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3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Ханты-Мансийского автономного округа – Югры Худяков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343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Кустовой Екатерины Вячеславовны,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7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7223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20003058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Кустову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Екатерину Вячеславовну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0412365400285003432420185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